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57" w:rsidRPr="00D5185A" w:rsidRDefault="00641D57" w:rsidP="00641D57">
      <w:pPr>
        <w:jc w:val="center"/>
        <w:rPr>
          <w:b/>
          <w:color w:val="595959"/>
          <w:sz w:val="32"/>
          <w:szCs w:val="32"/>
          <w:lang w:val="ru-RU"/>
        </w:rPr>
      </w:pPr>
      <w:r w:rsidRPr="00D5185A">
        <w:rPr>
          <w:b/>
          <w:color w:val="5B9BD5" w:themeColor="accent1"/>
          <w:sz w:val="32"/>
          <w:szCs w:val="32"/>
          <w:lang w:val="ru-RU"/>
        </w:rPr>
        <w:t>Бриф</w:t>
      </w:r>
      <w:r>
        <w:rPr>
          <w:b/>
          <w:color w:val="B02127"/>
          <w:sz w:val="32"/>
          <w:szCs w:val="32"/>
          <w:lang w:val="ru-RU"/>
        </w:rPr>
        <w:t xml:space="preserve"> </w:t>
      </w:r>
      <w:r w:rsidRPr="00D5185A">
        <w:rPr>
          <w:b/>
          <w:color w:val="595959"/>
          <w:sz w:val="32"/>
          <w:szCs w:val="32"/>
          <w:lang w:val="ru-RU"/>
        </w:rPr>
        <w:t>на разработку с</w:t>
      </w:r>
      <w:bookmarkStart w:id="0" w:name="_GoBack"/>
      <w:bookmarkEnd w:id="0"/>
      <w:r w:rsidRPr="00D5185A">
        <w:rPr>
          <w:b/>
          <w:color w:val="595959"/>
          <w:sz w:val="32"/>
          <w:szCs w:val="32"/>
          <w:lang w:val="ru-RU"/>
        </w:rPr>
        <w:t>айта</w:t>
      </w:r>
    </w:p>
    <w:p w:rsidR="00641D57" w:rsidRPr="00EE5421" w:rsidRDefault="00641D57" w:rsidP="00641D57">
      <w:pPr>
        <w:ind w:firstLine="708"/>
        <w:rPr>
          <w:rFonts w:ascii="Verdana" w:hAnsi="Verdana" w:cs="Tahoma"/>
          <w:sz w:val="18"/>
          <w:szCs w:val="18"/>
          <w:lang w:val="ru-RU"/>
        </w:rPr>
      </w:pPr>
    </w:p>
    <w:p w:rsidR="00641D57" w:rsidRPr="00AD0155" w:rsidRDefault="00641D57" w:rsidP="00641D57">
      <w:pPr>
        <w:ind w:firstLine="708"/>
        <w:jc w:val="both"/>
        <w:rPr>
          <w:rFonts w:ascii="Verdana" w:hAnsi="Verdana" w:cs="Tahoma"/>
          <w:sz w:val="18"/>
          <w:szCs w:val="18"/>
          <w:lang w:val="ru-RU"/>
        </w:rPr>
      </w:pPr>
      <w:r w:rsidRPr="00AD0155">
        <w:rPr>
          <w:rFonts w:ascii="Verdana" w:hAnsi="Verdana" w:cs="Tahoma"/>
          <w:b/>
          <w:sz w:val="18"/>
          <w:szCs w:val="18"/>
          <w:lang w:val="ru-RU"/>
        </w:rPr>
        <w:t>Цель брифа</w:t>
      </w:r>
      <w:r w:rsidRPr="00E6639C">
        <w:rPr>
          <w:rFonts w:ascii="Verdana" w:hAnsi="Verdana" w:cs="Tahoma"/>
          <w:sz w:val="18"/>
          <w:szCs w:val="18"/>
          <w:lang w:val="ru-RU"/>
        </w:rPr>
        <w:t xml:space="preserve"> – формулировка требований заказчика к созданию ресурса. Документ состоит из трех основных частей: функциональные требования, нефункциональные требования и бизнес-</w:t>
      </w:r>
      <w:r w:rsidRPr="00AD0155">
        <w:rPr>
          <w:rFonts w:ascii="Verdana" w:hAnsi="Verdana" w:cs="Tahoma"/>
          <w:sz w:val="18"/>
          <w:szCs w:val="18"/>
          <w:lang w:val="ru-RU"/>
        </w:rPr>
        <w:t xml:space="preserve"> </w:t>
      </w:r>
      <w:r w:rsidRPr="00E6639C">
        <w:rPr>
          <w:rFonts w:ascii="Verdana" w:hAnsi="Verdana" w:cs="Tahoma"/>
          <w:sz w:val="18"/>
          <w:szCs w:val="18"/>
          <w:lang w:val="ru-RU"/>
        </w:rPr>
        <w:t>требования.</w:t>
      </w:r>
    </w:p>
    <w:p w:rsidR="00641D57" w:rsidRPr="00AD0155" w:rsidRDefault="00641D57" w:rsidP="00641D57">
      <w:pPr>
        <w:ind w:firstLine="708"/>
        <w:rPr>
          <w:rFonts w:ascii="Verdana" w:hAnsi="Verdana" w:cs="Tahoma"/>
          <w:sz w:val="18"/>
          <w:szCs w:val="18"/>
          <w:lang w:val="ru-RU"/>
        </w:rPr>
      </w:pPr>
    </w:p>
    <w:p w:rsidR="00641D57" w:rsidRPr="00D5185A" w:rsidRDefault="00641D57" w:rsidP="00641D57">
      <w:pPr>
        <w:ind w:firstLine="708"/>
        <w:jc w:val="both"/>
        <w:rPr>
          <w:rFonts w:ascii="Verdana" w:hAnsi="Verdana" w:cs="Tahoma"/>
          <w:sz w:val="18"/>
          <w:szCs w:val="18"/>
          <w:lang w:val="ru-RU"/>
        </w:rPr>
      </w:pPr>
      <w:r w:rsidRPr="00E6639C">
        <w:rPr>
          <w:rFonts w:ascii="Verdana" w:hAnsi="Verdana" w:cs="Tahoma"/>
          <w:sz w:val="18"/>
          <w:szCs w:val="18"/>
          <w:lang w:val="ru-RU"/>
        </w:rPr>
        <w:t xml:space="preserve">Рекомендуется дать </w:t>
      </w:r>
      <w:r w:rsidRPr="00EE5421">
        <w:rPr>
          <w:rFonts w:ascii="Verdana" w:hAnsi="Verdana" w:cs="Tahoma"/>
          <w:b/>
          <w:sz w:val="18"/>
          <w:szCs w:val="18"/>
          <w:lang w:val="ru-RU"/>
        </w:rPr>
        <w:t>исчерпывающие ответы</w:t>
      </w:r>
      <w:r w:rsidRPr="00E6639C">
        <w:rPr>
          <w:rFonts w:ascii="Verdana" w:hAnsi="Verdana" w:cs="Tahoma"/>
          <w:sz w:val="18"/>
          <w:szCs w:val="18"/>
          <w:lang w:val="ru-RU"/>
        </w:rPr>
        <w:t xml:space="preserve"> на каждый вопрос брифа. В случае отсутствия ответа укажите причину его отсутствия. При необходимости к заполнению брифа следует </w:t>
      </w:r>
      <w:r w:rsidRPr="00EE5421">
        <w:rPr>
          <w:rFonts w:ascii="Verdana" w:hAnsi="Verdana" w:cs="Tahoma"/>
          <w:b/>
          <w:sz w:val="18"/>
          <w:szCs w:val="18"/>
          <w:lang w:val="ru-RU"/>
        </w:rPr>
        <w:t>привлекать руководство компании</w:t>
      </w:r>
      <w:r w:rsidRPr="00E6639C">
        <w:rPr>
          <w:rFonts w:ascii="Verdana" w:hAnsi="Verdana" w:cs="Tahoma"/>
          <w:sz w:val="18"/>
          <w:szCs w:val="18"/>
          <w:lang w:val="ru-RU"/>
        </w:rPr>
        <w:t xml:space="preserve"> и других сотрудников, которые прямо или косвенно имеют отношение к проекту. </w:t>
      </w:r>
    </w:p>
    <w:p w:rsidR="00641D57" w:rsidRPr="00D5185A" w:rsidRDefault="00641D57" w:rsidP="00641D57">
      <w:pPr>
        <w:ind w:firstLine="708"/>
        <w:rPr>
          <w:rFonts w:ascii="Verdana" w:hAnsi="Verdana" w:cs="Tahoma"/>
          <w:sz w:val="18"/>
          <w:szCs w:val="18"/>
          <w:lang w:val="ru-RU"/>
        </w:rPr>
      </w:pPr>
    </w:p>
    <w:p w:rsidR="00641D57" w:rsidRPr="00D5185A" w:rsidRDefault="00641D57" w:rsidP="00641D57">
      <w:pPr>
        <w:ind w:firstLine="708"/>
        <w:rPr>
          <w:rFonts w:ascii="Verdana" w:hAnsi="Verdana" w:cs="Tahoma"/>
          <w:b/>
          <w:color w:val="5B9BD5" w:themeColor="accent1"/>
          <w:sz w:val="18"/>
          <w:szCs w:val="18"/>
          <w:lang w:val="ru-RU"/>
        </w:rPr>
      </w:pPr>
      <w:r w:rsidRPr="00D5185A">
        <w:rPr>
          <w:rFonts w:ascii="Verdana" w:hAnsi="Verdana" w:cs="Tahoma"/>
          <w:b/>
          <w:color w:val="5B9BD5" w:themeColor="accent1"/>
          <w:sz w:val="18"/>
          <w:szCs w:val="18"/>
          <w:lang w:val="ru-RU"/>
        </w:rPr>
        <w:t>Пункты, помеченные красным цветом, обязательны к заполнению.</w:t>
      </w:r>
    </w:p>
    <w:p w:rsidR="00641D57" w:rsidRPr="00E6639C" w:rsidRDefault="00641D57" w:rsidP="00641D57">
      <w:pPr>
        <w:pStyle w:val="2"/>
        <w:rPr>
          <w:rFonts w:ascii="Verdana" w:hAnsi="Verdana" w:cs="Tahoma"/>
          <w:sz w:val="24"/>
          <w:szCs w:val="24"/>
          <w:lang w:val="ru-RU"/>
        </w:rPr>
      </w:pPr>
      <w:r w:rsidRPr="00E6639C">
        <w:rPr>
          <w:rFonts w:ascii="Verdana" w:hAnsi="Verdana" w:cs="Tahoma"/>
          <w:sz w:val="24"/>
          <w:szCs w:val="24"/>
          <w:lang w:val="ru-RU"/>
        </w:rPr>
        <w:t>Краткая информация о компании</w:t>
      </w:r>
    </w:p>
    <w:p w:rsidR="00641D57" w:rsidRPr="00E6639C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E6639C">
        <w:rPr>
          <w:rFonts w:ascii="Verdana" w:hAnsi="Verdana" w:cs="Tahoma"/>
          <w:sz w:val="20"/>
          <w:szCs w:val="20"/>
          <w:lang w:val="ru-RU"/>
        </w:rPr>
        <w:t>Дата заполнения анкеты: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Полное название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116B52" w:rsidRDefault="00641D57" w:rsidP="0063473B">
            <w:pPr>
              <w:rPr>
                <w:rFonts w:ascii="Verdana" w:hAnsi="Verdana" w:cs="Tahoma"/>
                <w:sz w:val="24"/>
                <w:szCs w:val="24"/>
                <w:lang w:val="ru-RU"/>
              </w:rPr>
            </w:pPr>
          </w:p>
        </w:tc>
      </w:tr>
    </w:tbl>
    <w:p w:rsidR="00641D57" w:rsidRPr="00E6639C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E6639C">
        <w:rPr>
          <w:rFonts w:ascii="Verdana" w:hAnsi="Verdana" w:cs="Tahoma"/>
          <w:bCs w:val="0"/>
          <w:sz w:val="20"/>
          <w:szCs w:val="20"/>
          <w:lang w:val="ru-RU"/>
        </w:rPr>
        <w:t xml:space="preserve">Какова область деятельности и специфика бизнеса </w:t>
      </w:r>
      <w:r>
        <w:rPr>
          <w:rFonts w:ascii="Verdana" w:hAnsi="Verdana" w:cs="Tahoma"/>
          <w:bCs w:val="0"/>
          <w:sz w:val="20"/>
          <w:szCs w:val="20"/>
          <w:lang w:val="ru-RU"/>
        </w:rPr>
        <w:t>в</w:t>
      </w:r>
      <w:r w:rsidRPr="00E6639C">
        <w:rPr>
          <w:rFonts w:ascii="Verdana" w:hAnsi="Verdana" w:cs="Tahoma"/>
          <w:bCs w:val="0"/>
          <w:sz w:val="20"/>
          <w:szCs w:val="20"/>
          <w:lang w:val="ru-RU"/>
        </w:rPr>
        <w:t>ашей компании?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116B52" w:rsidRDefault="00641D57" w:rsidP="0063473B">
            <w:pPr>
              <w:rPr>
                <w:rFonts w:ascii="Verdana" w:hAnsi="Verdana" w:cs="Tahoma"/>
                <w:sz w:val="24"/>
                <w:szCs w:val="24"/>
                <w:lang w:val="ru-RU"/>
              </w:rPr>
            </w:pPr>
          </w:p>
          <w:p w:rsidR="00641D57" w:rsidRPr="00116B52" w:rsidRDefault="00641D57" w:rsidP="0063473B">
            <w:pPr>
              <w:rPr>
                <w:rFonts w:ascii="Verdana" w:hAnsi="Verdana" w:cs="Tahoma"/>
                <w:sz w:val="24"/>
                <w:szCs w:val="24"/>
                <w:lang w:val="ru-RU"/>
              </w:rPr>
            </w:pPr>
          </w:p>
        </w:tc>
      </w:tr>
    </w:tbl>
    <w:p w:rsidR="00641D57" w:rsidRPr="005130B4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5130B4">
        <w:rPr>
          <w:rFonts w:ascii="Verdana" w:hAnsi="Verdana" w:cs="Tahoma"/>
          <w:sz w:val="20"/>
          <w:szCs w:val="20"/>
          <w:lang w:val="ru-RU"/>
        </w:rPr>
        <w:t xml:space="preserve">Какие в данное время сайты существуют у </w:t>
      </w:r>
      <w:r>
        <w:rPr>
          <w:rFonts w:ascii="Verdana" w:hAnsi="Verdana" w:cs="Tahoma"/>
          <w:sz w:val="20"/>
          <w:szCs w:val="20"/>
          <w:lang w:val="ru-RU"/>
        </w:rPr>
        <w:t>в</w:t>
      </w:r>
      <w:r w:rsidRPr="005130B4">
        <w:rPr>
          <w:rFonts w:ascii="Verdana" w:hAnsi="Verdana" w:cs="Tahoma"/>
          <w:sz w:val="20"/>
          <w:szCs w:val="20"/>
          <w:lang w:val="ru-RU"/>
        </w:rPr>
        <w:t>ашей компании.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4"/>
                <w:szCs w:val="24"/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Перечислите предоставляемые Вами марки продукции и услуги, опишите их кратко.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4"/>
                <w:szCs w:val="24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4"/>
                <w:szCs w:val="24"/>
                <w:lang w:val="ru-RU"/>
              </w:rPr>
            </w:pPr>
          </w:p>
        </w:tc>
      </w:tr>
    </w:tbl>
    <w:p w:rsidR="00641D57" w:rsidRPr="00C7360D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bCs w:val="0"/>
          <w:sz w:val="20"/>
          <w:szCs w:val="20"/>
          <w:lang w:val="ru-RU"/>
        </w:rPr>
        <w:t>Опишите вашу целевую аудиторию.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C7360D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C7360D">
        <w:rPr>
          <w:rFonts w:ascii="Verdana" w:hAnsi="Verdana" w:cs="Tahoma"/>
          <w:bCs w:val="0"/>
          <w:sz w:val="20"/>
          <w:szCs w:val="20"/>
          <w:lang w:val="ru-RU"/>
        </w:rPr>
        <w:t>Причины создания/модернизации сайта, основные задачи, стоящие перед новым сайтом?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Pr="00C7360D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C7360D">
        <w:rPr>
          <w:rFonts w:ascii="Verdana" w:hAnsi="Verdana" w:cs="Tahoma"/>
          <w:sz w:val="20"/>
          <w:szCs w:val="20"/>
          <w:lang w:val="ru-RU"/>
        </w:rPr>
        <w:t xml:space="preserve">Какие </w:t>
      </w:r>
      <w:r w:rsidRPr="00C7360D">
        <w:rPr>
          <w:rFonts w:ascii="Verdana" w:hAnsi="Verdana" w:cs="Tahoma"/>
          <w:sz w:val="20"/>
          <w:szCs w:val="20"/>
          <w:u w:val="single"/>
          <w:lang w:val="ru-RU"/>
        </w:rPr>
        <w:t>коммерческие</w:t>
      </w:r>
      <w:r w:rsidRPr="00C7360D">
        <w:rPr>
          <w:rFonts w:ascii="Verdana" w:hAnsi="Verdana" w:cs="Tahoma"/>
          <w:sz w:val="20"/>
          <w:szCs w:val="20"/>
          <w:lang w:val="ru-RU"/>
        </w:rPr>
        <w:t xml:space="preserve"> задачи (заказы, продажи, взаимодействие с партнерами и дилерами, другое) ставятся перед </w:t>
      </w:r>
      <w:r>
        <w:rPr>
          <w:rFonts w:ascii="Verdana" w:hAnsi="Verdana" w:cs="Tahoma"/>
          <w:sz w:val="20"/>
          <w:szCs w:val="20"/>
          <w:lang w:val="ru-RU"/>
        </w:rPr>
        <w:t>сайтом</w:t>
      </w:r>
      <w:r w:rsidRPr="00C7360D">
        <w:rPr>
          <w:rFonts w:ascii="Verdana" w:hAnsi="Verdana" w:cs="Tahoma"/>
          <w:sz w:val="20"/>
          <w:szCs w:val="20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Перечислите сайты ваших основных конкурентов и дайте каждому краткую оценку (плюсы, минусы).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116B52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Pr="00C7360D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C7360D">
        <w:rPr>
          <w:rFonts w:ascii="Verdana" w:hAnsi="Verdana" w:cs="Tahoma"/>
          <w:bCs w:val="0"/>
          <w:sz w:val="20"/>
          <w:szCs w:val="20"/>
          <w:lang w:val="ru-RU"/>
        </w:rPr>
        <w:lastRenderedPageBreak/>
        <w:t>Будут ли представлены качественные фотоматериалы?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C7360D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C7360D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C7360D">
        <w:rPr>
          <w:rFonts w:ascii="Verdana" w:hAnsi="Verdana" w:cs="Tahoma"/>
          <w:sz w:val="20"/>
          <w:szCs w:val="20"/>
          <w:lang w:val="ru-RU"/>
        </w:rPr>
        <w:t xml:space="preserve">Укажите контактную информацию и информацию о сотрудниках, </w:t>
      </w:r>
      <w:r>
        <w:rPr>
          <w:rFonts w:ascii="Verdana" w:hAnsi="Verdana" w:cs="Tahoma"/>
          <w:sz w:val="20"/>
          <w:szCs w:val="20"/>
          <w:lang w:val="ru-RU"/>
        </w:rPr>
        <w:t>ответственных за ведение проекта и</w:t>
      </w:r>
      <w:r w:rsidRPr="00C7360D">
        <w:rPr>
          <w:rFonts w:ascii="Verdana" w:hAnsi="Verdana" w:cs="Tahoma"/>
          <w:sz w:val="20"/>
          <w:szCs w:val="20"/>
          <w:lang w:val="ru-RU"/>
        </w:rPr>
        <w:t xml:space="preserve"> область ответственности каждого из участников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C7360D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E6639C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Pr="00E6639C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Pr="00E6639C" w:rsidRDefault="00641D57" w:rsidP="00641D57">
      <w:pPr>
        <w:pStyle w:val="2"/>
        <w:rPr>
          <w:rFonts w:ascii="Verdana" w:hAnsi="Verdana" w:cs="Tahoma"/>
          <w:lang w:val="ru-RU"/>
        </w:rPr>
      </w:pPr>
      <w:r w:rsidRPr="00E6639C">
        <w:rPr>
          <w:rFonts w:ascii="Verdana" w:hAnsi="Verdana" w:cs="Tahoma"/>
          <w:lang w:val="ru-RU"/>
        </w:rPr>
        <w:lastRenderedPageBreak/>
        <w:t>Функциональные требования.</w:t>
      </w:r>
    </w:p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 xml:space="preserve">Укажите список разделов и подразделов сайта </w:t>
      </w: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br/>
        <w:t>(с краткими комментариями по каждому разделу):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769"/>
      </w:tblGrid>
      <w:tr w:rsidR="00641D57" w:rsidRPr="00764743" w:rsidTr="0063473B">
        <w:tc>
          <w:tcPr>
            <w:tcW w:w="2628" w:type="dxa"/>
            <w:shd w:val="clear" w:color="auto" w:fill="E6E6E6"/>
          </w:tcPr>
          <w:p w:rsidR="00641D57" w:rsidRPr="00764743" w:rsidRDefault="00641D57" w:rsidP="0063473B">
            <w:pPr>
              <w:jc w:val="center"/>
              <w:rPr>
                <w:rFonts w:ascii="Verdana" w:hAnsi="Verdana"/>
                <w:b/>
                <w:sz w:val="20"/>
                <w:lang w:val="ru-RU"/>
              </w:rPr>
            </w:pPr>
            <w:r w:rsidRPr="00764743">
              <w:rPr>
                <w:rFonts w:ascii="Verdana" w:hAnsi="Verdana"/>
                <w:b/>
                <w:sz w:val="20"/>
                <w:lang w:val="ru-RU"/>
              </w:rPr>
              <w:t>РАЗДЕЛ</w:t>
            </w:r>
          </w:p>
        </w:tc>
        <w:tc>
          <w:tcPr>
            <w:tcW w:w="6943" w:type="dxa"/>
            <w:shd w:val="clear" w:color="auto" w:fill="E6E6E6"/>
          </w:tcPr>
          <w:p w:rsidR="00641D57" w:rsidRPr="00764743" w:rsidRDefault="00641D57" w:rsidP="0063473B">
            <w:pPr>
              <w:jc w:val="center"/>
              <w:rPr>
                <w:rFonts w:ascii="Verdana" w:hAnsi="Verdana"/>
                <w:b/>
                <w:sz w:val="20"/>
                <w:lang w:val="ru-RU"/>
              </w:rPr>
            </w:pPr>
            <w:r w:rsidRPr="00764743">
              <w:rPr>
                <w:rFonts w:ascii="Verdana" w:hAnsi="Verdana"/>
                <w:b/>
                <w:sz w:val="20"/>
                <w:lang w:val="ru-RU"/>
              </w:rPr>
              <w:t>КОММЕНТАРИЙ</w:t>
            </w:r>
          </w:p>
        </w:tc>
      </w:tr>
      <w:tr w:rsidR="00641D57" w:rsidRPr="00764743" w:rsidTr="0063473B">
        <w:tc>
          <w:tcPr>
            <w:tcW w:w="2628" w:type="dxa"/>
          </w:tcPr>
          <w:p w:rsidR="00641D57" w:rsidRPr="00116B52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Перечислите каталоги, которые вы хотите видеть на сайте.</w:t>
      </w:r>
    </w:p>
    <w:p w:rsidR="00641D57" w:rsidRPr="00D5185A" w:rsidRDefault="00641D57" w:rsidP="00641D57">
      <w:pPr>
        <w:pStyle w:val="a"/>
        <w:numPr>
          <w:ilvl w:val="0"/>
          <w:numId w:val="0"/>
        </w:numPr>
        <w:ind w:left="360"/>
        <w:rPr>
          <w:rFonts w:ascii="Verdana" w:hAnsi="Verdana" w:cs="Tahoma"/>
          <w:color w:val="5B9BD5" w:themeColor="accent1"/>
          <w:sz w:val="20"/>
        </w:rPr>
      </w:pPr>
      <w:r w:rsidRPr="00D5185A">
        <w:rPr>
          <w:rFonts w:ascii="Verdana" w:hAnsi="Verdana" w:cs="Tahoma"/>
          <w:color w:val="5B9BD5" w:themeColor="accent1"/>
          <w:sz w:val="20"/>
        </w:rPr>
        <w:t>Например, новости, статьи, фотогалерея, каталог продукции, торговый каталог, часто задаваемые вопросы.</w:t>
      </w:r>
    </w:p>
    <w:p w:rsidR="00641D57" w:rsidRPr="00D5185A" w:rsidRDefault="00641D57" w:rsidP="00641D57">
      <w:pPr>
        <w:pStyle w:val="a"/>
        <w:numPr>
          <w:ilvl w:val="0"/>
          <w:numId w:val="0"/>
        </w:numPr>
        <w:ind w:left="360"/>
        <w:rPr>
          <w:rFonts w:ascii="Verdana" w:hAnsi="Verdana" w:cs="Tahoma"/>
          <w:color w:val="5B9BD5" w:themeColor="accent1"/>
          <w:sz w:val="20"/>
        </w:rPr>
      </w:pPr>
      <w:r w:rsidRPr="00D5185A">
        <w:rPr>
          <w:rFonts w:ascii="Verdana" w:hAnsi="Verdana" w:cs="Tahoma"/>
          <w:color w:val="5B9BD5" w:themeColor="accent1"/>
          <w:sz w:val="20"/>
        </w:rPr>
        <w:t xml:space="preserve">Постарайтесь кратко их описать, если вы не сделали этого в </w:t>
      </w:r>
      <w:proofErr w:type="spellStart"/>
      <w:r w:rsidRPr="00D5185A">
        <w:rPr>
          <w:rFonts w:ascii="Verdana" w:hAnsi="Verdana" w:cs="Tahoma"/>
          <w:color w:val="5B9BD5" w:themeColor="accent1"/>
          <w:sz w:val="20"/>
        </w:rPr>
        <w:t>п.п</w:t>
      </w:r>
      <w:proofErr w:type="spellEnd"/>
      <w:r w:rsidRPr="00D5185A">
        <w:rPr>
          <w:rFonts w:ascii="Verdana" w:hAnsi="Verdana" w:cs="Tahoma"/>
          <w:color w:val="5B9BD5" w:themeColor="accent1"/>
          <w:sz w:val="20"/>
        </w:rPr>
        <w:t>.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pStyle w:val="a"/>
              <w:numPr>
                <w:ilvl w:val="0"/>
                <w:numId w:val="0"/>
              </w:numPr>
              <w:rPr>
                <w:rFonts w:ascii="Verdana" w:hAnsi="Verdana" w:cs="Tahoma"/>
                <w:sz w:val="20"/>
              </w:rPr>
            </w:pPr>
          </w:p>
          <w:p w:rsidR="00641D57" w:rsidRPr="00764743" w:rsidRDefault="00641D57" w:rsidP="0063473B">
            <w:pPr>
              <w:pStyle w:val="a"/>
              <w:numPr>
                <w:ilvl w:val="0"/>
                <w:numId w:val="0"/>
              </w:numPr>
              <w:rPr>
                <w:rFonts w:ascii="Verdana" w:hAnsi="Verdana" w:cs="Tahoma"/>
                <w:sz w:val="20"/>
              </w:rPr>
            </w:pPr>
          </w:p>
          <w:p w:rsidR="00641D57" w:rsidRPr="00764743" w:rsidRDefault="00641D57" w:rsidP="0063473B">
            <w:pPr>
              <w:pStyle w:val="a"/>
              <w:numPr>
                <w:ilvl w:val="0"/>
                <w:numId w:val="0"/>
              </w:numPr>
              <w:rPr>
                <w:rFonts w:ascii="Verdana" w:hAnsi="Verdana" w:cs="Tahoma"/>
                <w:sz w:val="20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>Есть ли необходимость в наличии сервиса почтовой рассылки электронной почты</w:t>
      </w:r>
      <w:r w:rsidRPr="003B5725">
        <w:rPr>
          <w:rFonts w:ascii="Verdana" w:hAnsi="Verdana" w:cs="Tahoma"/>
          <w:sz w:val="20"/>
          <w:szCs w:val="20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>Есть ли необходимость в размещении на сайте голосований для пользователей?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3B5725">
        <w:rPr>
          <w:rFonts w:ascii="Verdana" w:hAnsi="Verdana" w:cs="Tahoma"/>
          <w:sz w:val="20"/>
          <w:szCs w:val="20"/>
          <w:lang w:val="ru-RU"/>
        </w:rPr>
        <w:t xml:space="preserve">Нужен ли </w:t>
      </w:r>
      <w:r>
        <w:rPr>
          <w:rFonts w:ascii="Verdana" w:hAnsi="Verdana" w:cs="Tahoma"/>
          <w:sz w:val="20"/>
          <w:szCs w:val="20"/>
          <w:lang w:val="ru-RU"/>
        </w:rPr>
        <w:t xml:space="preserve">на сайте 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форум?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3B5725">
        <w:rPr>
          <w:rFonts w:ascii="Verdana" w:hAnsi="Verdana" w:cs="Tahoma"/>
          <w:sz w:val="20"/>
          <w:szCs w:val="20"/>
          <w:lang w:val="ru-RU"/>
        </w:rPr>
        <w:t xml:space="preserve">Нужна ли форма обратной связи? </w:t>
      </w:r>
      <w:r>
        <w:rPr>
          <w:rFonts w:ascii="Verdana" w:hAnsi="Verdana" w:cs="Tahoma"/>
          <w:sz w:val="20"/>
          <w:szCs w:val="20"/>
          <w:lang w:val="ru-RU"/>
        </w:rPr>
        <w:t xml:space="preserve">Если да, опишите ее кратко.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3B5725">
        <w:rPr>
          <w:rFonts w:ascii="Verdana" w:hAnsi="Verdana" w:cs="Tahoma"/>
          <w:sz w:val="20"/>
          <w:szCs w:val="20"/>
          <w:lang w:val="ru-RU"/>
        </w:rPr>
        <w:t xml:space="preserve">Нужны ли версии сайта на иностранных </w:t>
      </w:r>
      <w:proofErr w:type="gramStart"/>
      <w:r w:rsidRPr="003B5725">
        <w:rPr>
          <w:rFonts w:ascii="Verdana" w:hAnsi="Verdana" w:cs="Tahoma"/>
          <w:sz w:val="20"/>
          <w:szCs w:val="20"/>
          <w:lang w:val="ru-RU"/>
        </w:rPr>
        <w:t>языках?</w:t>
      </w:r>
      <w:r>
        <w:rPr>
          <w:rFonts w:ascii="Verdana" w:hAnsi="Verdana" w:cs="Tahoma"/>
          <w:sz w:val="20"/>
          <w:szCs w:val="20"/>
          <w:lang w:val="ru-RU"/>
        </w:rPr>
        <w:br/>
      </w:r>
      <w:r w:rsidRPr="003B5725">
        <w:rPr>
          <w:rFonts w:ascii="Verdana" w:hAnsi="Verdana" w:cs="Tahoma"/>
          <w:sz w:val="20"/>
          <w:szCs w:val="20"/>
          <w:lang w:val="ru-RU"/>
        </w:rPr>
        <w:t>Если</w:t>
      </w:r>
      <w:proofErr w:type="gramEnd"/>
      <w:r w:rsidRPr="003B5725">
        <w:rPr>
          <w:rFonts w:ascii="Verdana" w:hAnsi="Verdana" w:cs="Tahoma"/>
          <w:sz w:val="20"/>
          <w:szCs w:val="20"/>
          <w:lang w:val="ru-RU"/>
        </w:rPr>
        <w:t xml:space="preserve"> да, на каких?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pStyle w:val="a4"/>
              <w:pBdr>
                <w:between w:val="none" w:sz="0" w:space="0" w:color="auto"/>
              </w:pBd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3B5725">
        <w:rPr>
          <w:rFonts w:ascii="Verdana" w:hAnsi="Verdana" w:cs="Tahoma"/>
          <w:sz w:val="20"/>
          <w:szCs w:val="20"/>
          <w:lang w:val="ru-RU"/>
        </w:rPr>
        <w:t>Нужн</w:t>
      </w:r>
      <w:r>
        <w:rPr>
          <w:rFonts w:ascii="Verdana" w:hAnsi="Verdana" w:cs="Tahoma"/>
          <w:sz w:val="20"/>
          <w:szCs w:val="20"/>
          <w:lang w:val="ru-RU"/>
        </w:rPr>
        <w:t>о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 ли на сайте разделения прав доступа посетителей сайта? </w:t>
      </w:r>
      <w:r>
        <w:rPr>
          <w:rFonts w:ascii="Verdana" w:hAnsi="Verdana" w:cs="Tahoma"/>
          <w:sz w:val="20"/>
          <w:szCs w:val="20"/>
          <w:lang w:val="ru-RU"/>
        </w:rPr>
        <w:br/>
        <w:t xml:space="preserve">Если да, перечислите группы пользователей сайта и их права.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pStyle w:val="a"/>
              <w:numPr>
                <w:ilvl w:val="0"/>
                <w:numId w:val="0"/>
              </w:numPr>
              <w:rPr>
                <w:rFonts w:ascii="Verdana" w:hAnsi="Verdana" w:cs="Tahoma"/>
                <w:sz w:val="20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lastRenderedPageBreak/>
        <w:t>К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ак предполагается проводить обновление информации на сайте? </w:t>
      </w:r>
      <w:r>
        <w:rPr>
          <w:rFonts w:ascii="Verdana" w:hAnsi="Verdana" w:cs="Tahoma"/>
          <w:sz w:val="20"/>
          <w:szCs w:val="20"/>
          <w:lang w:val="ru-RU"/>
        </w:rPr>
        <w:br/>
        <w:t>(удалите лишнее)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>собственными силами (1-2 сотрудника)</w:t>
            </w:r>
          </w:p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>несколько администраторов/операторов с разными правами доступа</w:t>
            </w:r>
          </w:p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>силами разработчиков сайта</w:t>
            </w: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 xml:space="preserve">Приобретена ли актуальная площадка для хостинга? Если да, укажите компанию и тариф.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 xml:space="preserve">Есть ли необходимость в </w:t>
      </w:r>
      <w:r w:rsidRPr="003B5725">
        <w:rPr>
          <w:rFonts w:ascii="Verdana" w:hAnsi="Verdana" w:cs="Tahoma"/>
          <w:sz w:val="20"/>
          <w:szCs w:val="20"/>
          <w:lang w:val="ru-RU"/>
        </w:rPr>
        <w:t>функционал</w:t>
      </w:r>
      <w:r>
        <w:rPr>
          <w:rFonts w:ascii="Verdana" w:hAnsi="Verdana" w:cs="Tahoma"/>
          <w:sz w:val="20"/>
          <w:szCs w:val="20"/>
          <w:lang w:val="ru-RU"/>
        </w:rPr>
        <w:t>е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 интернет-магазина? </w:t>
      </w:r>
      <w:r>
        <w:rPr>
          <w:rFonts w:ascii="Verdana" w:hAnsi="Verdana" w:cs="Tahoma"/>
          <w:sz w:val="20"/>
          <w:szCs w:val="20"/>
          <w:lang w:val="ru-RU"/>
        </w:rPr>
        <w:br/>
      </w:r>
      <w:r w:rsidRPr="003B5725">
        <w:rPr>
          <w:rFonts w:ascii="Verdana" w:hAnsi="Verdana" w:cs="Tahoma"/>
          <w:sz w:val="20"/>
          <w:szCs w:val="20"/>
          <w:lang w:val="ru-RU"/>
        </w:rPr>
        <w:t>Если да, то в каком объеме (полная автоматизированная обработка</w:t>
      </w:r>
      <w:r>
        <w:rPr>
          <w:rFonts w:ascii="Verdana" w:hAnsi="Verdana" w:cs="Tahoma"/>
          <w:sz w:val="20"/>
          <w:szCs w:val="20"/>
          <w:lang w:val="ru-RU"/>
        </w:rPr>
        <w:t xml:space="preserve"> – укажите желаемые виды оплаты и доставки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, </w:t>
      </w:r>
      <w:r>
        <w:rPr>
          <w:rFonts w:ascii="Verdana" w:hAnsi="Verdana" w:cs="Tahoma"/>
          <w:sz w:val="20"/>
          <w:szCs w:val="20"/>
          <w:lang w:val="ru-RU"/>
        </w:rPr>
        <w:t xml:space="preserve">отправка данных заказа 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на </w:t>
      </w:r>
      <w:r w:rsidRPr="003B5725">
        <w:rPr>
          <w:rFonts w:ascii="Verdana" w:hAnsi="Verdana" w:cs="Tahoma"/>
          <w:sz w:val="20"/>
          <w:szCs w:val="20"/>
        </w:rPr>
        <w:t>e</w:t>
      </w:r>
      <w:r w:rsidRPr="003B5725">
        <w:rPr>
          <w:rFonts w:ascii="Verdana" w:hAnsi="Verdana" w:cs="Tahoma"/>
          <w:sz w:val="20"/>
          <w:szCs w:val="20"/>
          <w:lang w:val="ru-RU"/>
        </w:rPr>
        <w:t>-</w:t>
      </w:r>
      <w:r w:rsidRPr="003B5725">
        <w:rPr>
          <w:rFonts w:ascii="Verdana" w:hAnsi="Verdana" w:cs="Tahoma"/>
          <w:sz w:val="20"/>
          <w:szCs w:val="20"/>
        </w:rPr>
        <w:t>mail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 администратора, </w:t>
      </w:r>
      <w:r>
        <w:rPr>
          <w:rFonts w:ascii="Verdana" w:hAnsi="Verdana" w:cs="Tahoma"/>
          <w:sz w:val="20"/>
          <w:szCs w:val="20"/>
          <w:lang w:val="ru-RU"/>
        </w:rPr>
        <w:t>свободная форма заявки</w:t>
      </w:r>
      <w:r w:rsidRPr="003B5725">
        <w:rPr>
          <w:rFonts w:ascii="Verdana" w:hAnsi="Verdana" w:cs="Tahoma"/>
          <w:sz w:val="20"/>
          <w:szCs w:val="20"/>
          <w:lang w:val="ru-RU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3B5725">
        <w:rPr>
          <w:rFonts w:ascii="Verdana" w:hAnsi="Verdana" w:cs="Tahoma"/>
          <w:sz w:val="20"/>
          <w:szCs w:val="20"/>
          <w:lang w:val="ru-RU"/>
        </w:rPr>
        <w:t xml:space="preserve">Хотите ли Вы интегрировать </w:t>
      </w:r>
      <w:r>
        <w:rPr>
          <w:rFonts w:ascii="Verdana" w:hAnsi="Verdana" w:cs="Tahoma"/>
          <w:sz w:val="20"/>
          <w:szCs w:val="20"/>
          <w:lang w:val="ru-RU"/>
        </w:rPr>
        <w:t>сайт</w:t>
      </w:r>
      <w:r w:rsidRPr="003B5725">
        <w:rPr>
          <w:rFonts w:ascii="Verdana" w:hAnsi="Verdana" w:cs="Tahoma"/>
          <w:sz w:val="20"/>
          <w:szCs w:val="20"/>
          <w:lang w:val="ru-RU"/>
        </w:rPr>
        <w:t xml:space="preserve"> с уже существующим у Вас программным обеспечением</w:t>
      </w:r>
      <w:r>
        <w:rPr>
          <w:rFonts w:ascii="Verdana" w:hAnsi="Verdana" w:cs="Tahoma"/>
          <w:sz w:val="20"/>
          <w:szCs w:val="20"/>
          <w:lang w:val="ru-RU"/>
        </w:rPr>
        <w:t xml:space="preserve"> (1</w:t>
      </w:r>
      <w:proofErr w:type="gramStart"/>
      <w:r>
        <w:rPr>
          <w:rFonts w:ascii="Verdana" w:hAnsi="Verdana" w:cs="Tahoma"/>
          <w:sz w:val="20"/>
          <w:szCs w:val="20"/>
          <w:lang w:val="ru-RU"/>
        </w:rPr>
        <w:t>С:Бухгалтерия</w:t>
      </w:r>
      <w:proofErr w:type="gramEnd"/>
      <w:r>
        <w:rPr>
          <w:rFonts w:ascii="Verdana" w:hAnsi="Verdana" w:cs="Tahoma"/>
          <w:sz w:val="20"/>
          <w:szCs w:val="20"/>
          <w:lang w:val="ru-RU"/>
        </w:rPr>
        <w:t xml:space="preserve">, </w:t>
      </w:r>
      <w:r>
        <w:rPr>
          <w:rFonts w:ascii="Verdana" w:hAnsi="Verdana" w:cs="Tahoma"/>
          <w:sz w:val="20"/>
          <w:szCs w:val="20"/>
        </w:rPr>
        <w:t>Microsoft</w:t>
      </w:r>
      <w:r w:rsidRPr="00B0397D">
        <w:rPr>
          <w:rFonts w:ascii="Verdana" w:hAnsi="Verdana" w:cs="Tahoma"/>
          <w:sz w:val="20"/>
          <w:szCs w:val="20"/>
          <w:lang w:val="ru-RU"/>
        </w:rPr>
        <w:t xml:space="preserve"> </w:t>
      </w:r>
      <w:r>
        <w:rPr>
          <w:rFonts w:ascii="Verdana" w:hAnsi="Verdana" w:cs="Tahoma"/>
          <w:sz w:val="20"/>
          <w:szCs w:val="20"/>
        </w:rPr>
        <w:t>Excel</w:t>
      </w:r>
      <w:r>
        <w:rPr>
          <w:rFonts w:ascii="Verdana" w:hAnsi="Verdana" w:cs="Tahoma"/>
          <w:sz w:val="20"/>
          <w:szCs w:val="20"/>
          <w:lang w:val="ru-RU"/>
        </w:rPr>
        <w:t>)</w:t>
      </w:r>
      <w:r w:rsidRPr="00B0397D">
        <w:rPr>
          <w:rFonts w:ascii="Verdana" w:hAnsi="Verdana" w:cs="Tahoma"/>
          <w:sz w:val="20"/>
          <w:szCs w:val="20"/>
          <w:lang w:val="ru-RU"/>
        </w:rPr>
        <w:t>.</w:t>
      </w:r>
      <w:r w:rsidRPr="00B0397D">
        <w:rPr>
          <w:rFonts w:ascii="Verdana" w:hAnsi="Verdana" w:cs="Tahoma"/>
          <w:sz w:val="20"/>
          <w:szCs w:val="20"/>
          <w:lang w:val="ru-RU"/>
        </w:rPr>
        <w:br/>
      </w:r>
      <w:r>
        <w:rPr>
          <w:rFonts w:ascii="Verdana" w:hAnsi="Verdana" w:cs="Tahoma"/>
          <w:sz w:val="20"/>
          <w:szCs w:val="20"/>
          <w:lang w:val="ru-RU"/>
        </w:rPr>
        <w:t xml:space="preserve">Если да, в каком объеме (выгрузка данных на сайт, выгрузка отчетов с сайта, двусторонняя интеграция).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E22619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>Нужна ли интеграция интернет-магазина с электронными платёжными системами? Если да, то укажите с какими (</w:t>
      </w:r>
      <w:proofErr w:type="spellStart"/>
      <w:r>
        <w:rPr>
          <w:rFonts w:ascii="Verdana" w:hAnsi="Verdana" w:cs="Tahoma"/>
          <w:sz w:val="20"/>
          <w:szCs w:val="20"/>
        </w:rPr>
        <w:t>Webmoney</w:t>
      </w:r>
      <w:proofErr w:type="spellEnd"/>
      <w:r w:rsidRPr="00E22619">
        <w:rPr>
          <w:rFonts w:ascii="Verdana" w:hAnsi="Verdana" w:cs="Tahom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Tahoma"/>
          <w:sz w:val="20"/>
          <w:szCs w:val="20"/>
          <w:lang w:val="ru-RU"/>
        </w:rPr>
        <w:t>Яндекс.Деньги</w:t>
      </w:r>
      <w:proofErr w:type="spellEnd"/>
      <w:r>
        <w:rPr>
          <w:rFonts w:ascii="Verdana" w:hAnsi="Verdana" w:cs="Tahoma"/>
          <w:sz w:val="20"/>
          <w:szCs w:val="20"/>
          <w:lang w:val="ru-RU"/>
        </w:rPr>
        <w:t xml:space="preserve">, </w:t>
      </w:r>
      <w:r>
        <w:rPr>
          <w:rFonts w:ascii="Verdana" w:hAnsi="Verdana" w:cs="Tahoma"/>
          <w:sz w:val="20"/>
          <w:szCs w:val="20"/>
        </w:rPr>
        <w:t>PayPal</w:t>
      </w:r>
      <w:r w:rsidRPr="00E22619">
        <w:rPr>
          <w:rFonts w:ascii="Verdana" w:hAnsi="Verdana" w:cs="Tahoma"/>
          <w:sz w:val="20"/>
          <w:szCs w:val="20"/>
          <w:lang w:val="ru-RU"/>
        </w:rPr>
        <w:t xml:space="preserve"> </w:t>
      </w:r>
      <w:r>
        <w:rPr>
          <w:rFonts w:ascii="Verdana" w:hAnsi="Verdana" w:cs="Tahoma"/>
          <w:sz w:val="20"/>
          <w:szCs w:val="20"/>
          <w:lang w:val="ru-RU"/>
        </w:rPr>
        <w:t xml:space="preserve">и другие).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E22619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>Нужна ли возможность оплаты товара</w:t>
      </w:r>
      <w:r w:rsidRPr="00E22619">
        <w:rPr>
          <w:rFonts w:ascii="Verdana" w:hAnsi="Verdana" w:cs="Tahoma"/>
          <w:sz w:val="20"/>
          <w:szCs w:val="20"/>
          <w:lang w:val="ru-RU"/>
        </w:rPr>
        <w:t xml:space="preserve"> в интернет-магазине</w:t>
      </w:r>
      <w:r>
        <w:rPr>
          <w:rFonts w:ascii="Verdana" w:hAnsi="Verdana" w:cs="Tahoma"/>
          <w:sz w:val="20"/>
          <w:szCs w:val="20"/>
          <w:lang w:val="ru-RU"/>
        </w:rPr>
        <w:t xml:space="preserve"> с помощью </w:t>
      </w:r>
      <w:r>
        <w:rPr>
          <w:rFonts w:ascii="Verdana" w:hAnsi="Verdana" w:cs="Tahoma"/>
          <w:sz w:val="20"/>
          <w:szCs w:val="20"/>
        </w:rPr>
        <w:t>SMS</w:t>
      </w:r>
      <w:r>
        <w:rPr>
          <w:rFonts w:ascii="Verdana" w:hAnsi="Verdana" w:cs="Tahoma"/>
          <w:sz w:val="20"/>
          <w:szCs w:val="20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3C5DF1" w:rsidRDefault="00641D57" w:rsidP="0063473B">
            <w:pPr>
              <w:rPr>
                <w:rFonts w:ascii="Verdana" w:hAnsi="Verdana" w:cs="Tahoma"/>
                <w:sz w:val="20"/>
              </w:rPr>
            </w:pPr>
          </w:p>
        </w:tc>
      </w:tr>
    </w:tbl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3B5725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>Какие способы доставки товаров клиентам будут использоваться в интернет-магазине?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E22619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E22619">
        <w:rPr>
          <w:rFonts w:ascii="Verdana" w:hAnsi="Verdana" w:cs="Tahoma"/>
          <w:sz w:val="20"/>
          <w:szCs w:val="20"/>
          <w:lang w:val="ru-RU"/>
        </w:rPr>
        <w:t>Нуж</w:t>
      </w:r>
      <w:r>
        <w:rPr>
          <w:rFonts w:ascii="Verdana" w:hAnsi="Verdana" w:cs="Tahoma"/>
          <w:sz w:val="20"/>
          <w:szCs w:val="20"/>
          <w:lang w:val="ru-RU"/>
        </w:rPr>
        <w:t>ен</w:t>
      </w:r>
      <w:r w:rsidRPr="00E22619">
        <w:rPr>
          <w:rFonts w:ascii="Verdana" w:hAnsi="Verdana" w:cs="Tahoma"/>
          <w:sz w:val="20"/>
          <w:szCs w:val="20"/>
          <w:lang w:val="ru-RU"/>
        </w:rPr>
        <w:t xml:space="preserve"> ли </w:t>
      </w:r>
      <w:r>
        <w:rPr>
          <w:rFonts w:ascii="Verdana" w:hAnsi="Verdana" w:cs="Tahoma"/>
          <w:sz w:val="20"/>
          <w:szCs w:val="20"/>
          <w:lang w:val="ru-RU"/>
        </w:rPr>
        <w:t>поиск товаров по параметрам?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3B5725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E6639C" w:rsidRDefault="00641D57" w:rsidP="00641D57">
      <w:pPr>
        <w:pStyle w:val="2"/>
        <w:ind w:left="431" w:hanging="431"/>
        <w:rPr>
          <w:rFonts w:ascii="Verdana" w:hAnsi="Verdana" w:cs="Tahoma"/>
          <w:lang w:val="ru-RU"/>
        </w:rPr>
      </w:pPr>
      <w:r w:rsidRPr="00E6639C">
        <w:rPr>
          <w:rFonts w:ascii="Verdana" w:hAnsi="Verdana" w:cs="Tahoma"/>
          <w:lang w:val="ru-RU"/>
        </w:rPr>
        <w:lastRenderedPageBreak/>
        <w:t>Требования к дизайну сайта</w:t>
      </w:r>
    </w:p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Опишите ваше видение стиля дизайна сайта (</w:t>
      </w:r>
      <w:proofErr w:type="gramStart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например</w:t>
      </w:r>
      <w:proofErr w:type="gramEnd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: строгий, деловой; или: веселый, нестандартный):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9A12BD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bCs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>На что необходимо сделать акцент в дизайне?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lang w:val="ru-RU"/>
              </w:rPr>
            </w:pPr>
          </w:p>
          <w:p w:rsidR="00641D57" w:rsidRPr="00764743" w:rsidRDefault="00641D57" w:rsidP="0063473B">
            <w:pPr>
              <w:rPr>
                <w:lang w:val="ru-RU"/>
              </w:rPr>
            </w:pPr>
          </w:p>
          <w:p w:rsidR="00641D57" w:rsidRPr="00764743" w:rsidRDefault="00641D57" w:rsidP="0063473B">
            <w:pPr>
              <w:rPr>
                <w:lang w:val="ru-RU"/>
              </w:rPr>
            </w:pPr>
          </w:p>
        </w:tc>
      </w:tr>
    </w:tbl>
    <w:p w:rsidR="00641D57" w:rsidRPr="007C0132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>
        <w:rPr>
          <w:rFonts w:ascii="Verdana" w:hAnsi="Verdana" w:cs="Tahoma"/>
          <w:sz w:val="20"/>
          <w:szCs w:val="20"/>
          <w:lang w:val="ru-RU"/>
        </w:rPr>
        <w:t xml:space="preserve">Необходима ли разработка фирменного стиля (логотип, бланки, визитки и т.п.). Если нет, вставьте свой логотип.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pStyle w:val="a4"/>
              <w:pBdr>
                <w:between w:val="none" w:sz="0" w:space="0" w:color="auto"/>
              </w:pBd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pStyle w:val="a4"/>
              <w:pBdr>
                <w:between w:val="none" w:sz="0" w:space="0" w:color="auto"/>
              </w:pBd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pStyle w:val="a4"/>
              <w:pBdr>
                <w:between w:val="none" w:sz="0" w:space="0" w:color="auto"/>
              </w:pBd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pStyle w:val="a4"/>
              <w:pBdr>
                <w:between w:val="none" w:sz="0" w:space="0" w:color="auto"/>
              </w:pBd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7C0132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7C0132">
        <w:rPr>
          <w:rFonts w:ascii="Verdana" w:hAnsi="Verdana" w:cs="Tahoma"/>
          <w:sz w:val="20"/>
          <w:szCs w:val="20"/>
          <w:lang w:val="ru-RU"/>
        </w:rPr>
        <w:t xml:space="preserve">Нужны ли на сайте </w:t>
      </w:r>
      <w:r>
        <w:rPr>
          <w:rFonts w:ascii="Verdana" w:hAnsi="Verdana" w:cs="Tahoma"/>
          <w:sz w:val="20"/>
          <w:szCs w:val="20"/>
          <w:lang w:val="ru-RU"/>
        </w:rPr>
        <w:t xml:space="preserve">элементы </w:t>
      </w:r>
      <w:r w:rsidRPr="007C0132">
        <w:rPr>
          <w:rFonts w:ascii="Verdana" w:hAnsi="Verdana" w:cs="Tahoma"/>
          <w:sz w:val="20"/>
          <w:szCs w:val="20"/>
        </w:rPr>
        <w:t>flash</w:t>
      </w:r>
      <w:r w:rsidRPr="007C0132">
        <w:rPr>
          <w:rFonts w:ascii="Verdana" w:hAnsi="Verdana" w:cs="Tahoma"/>
          <w:sz w:val="20"/>
          <w:szCs w:val="20"/>
          <w:lang w:val="ru-RU"/>
        </w:rPr>
        <w:t>-</w:t>
      </w:r>
      <w:r>
        <w:rPr>
          <w:rFonts w:ascii="Verdana" w:hAnsi="Verdana" w:cs="Tahoma"/>
          <w:sz w:val="20"/>
          <w:szCs w:val="20"/>
          <w:lang w:val="ru-RU"/>
        </w:rPr>
        <w:t xml:space="preserve">анимации (шапка, презентация, баннер, сайт полностью на </w:t>
      </w:r>
      <w:r>
        <w:rPr>
          <w:rFonts w:ascii="Verdana" w:hAnsi="Verdana" w:cs="Tahoma"/>
          <w:sz w:val="20"/>
          <w:szCs w:val="20"/>
        </w:rPr>
        <w:t>flash</w:t>
      </w:r>
      <w:r>
        <w:rPr>
          <w:rFonts w:ascii="Verdana" w:hAnsi="Verdana" w:cs="Tahoma"/>
          <w:sz w:val="20"/>
          <w:szCs w:val="20"/>
          <w:lang w:val="ru-RU"/>
        </w:rPr>
        <w:t>)</w:t>
      </w:r>
      <w:r w:rsidRPr="007C0132">
        <w:rPr>
          <w:rFonts w:ascii="Verdana" w:hAnsi="Verdana" w:cs="Tahoma"/>
          <w:sz w:val="20"/>
          <w:szCs w:val="20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D5185A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Что, по вашему мнению, должно лежать в основе дизайна Вашего сайта (удалите лишнее)?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numPr>
                <w:ilvl w:val="0"/>
                <w:numId w:val="4"/>
              </w:numPr>
              <w:rPr>
                <w:rFonts w:ascii="Verdana" w:hAnsi="Verdana" w:cs="Tahoma"/>
                <w:sz w:val="20"/>
                <w:lang w:val="ru-RU"/>
              </w:rPr>
            </w:pPr>
            <w:r w:rsidRPr="00764743">
              <w:rPr>
                <w:rFonts w:ascii="Verdana" w:hAnsi="Verdana" w:cs="Tahoma"/>
                <w:sz w:val="20"/>
                <w:lang w:val="ru-RU"/>
              </w:rPr>
              <w:t>иллюстрации</w:t>
            </w:r>
          </w:p>
          <w:p w:rsidR="00641D57" w:rsidRPr="00764743" w:rsidRDefault="00641D57" w:rsidP="0063473B">
            <w:pPr>
              <w:numPr>
                <w:ilvl w:val="0"/>
                <w:numId w:val="4"/>
              </w:numPr>
              <w:rPr>
                <w:rFonts w:ascii="Verdana" w:hAnsi="Verdana" w:cs="Tahoma"/>
                <w:sz w:val="20"/>
                <w:lang w:val="ru-RU"/>
              </w:rPr>
            </w:pPr>
            <w:r w:rsidRPr="00764743">
              <w:rPr>
                <w:rFonts w:ascii="Verdana" w:hAnsi="Verdana" w:cs="Tahoma"/>
                <w:sz w:val="20"/>
                <w:lang w:val="ru-RU"/>
              </w:rPr>
              <w:t>фотографии</w:t>
            </w:r>
          </w:p>
          <w:p w:rsidR="00641D57" w:rsidRPr="00764743" w:rsidRDefault="00641D57" w:rsidP="0063473B">
            <w:pPr>
              <w:numPr>
                <w:ilvl w:val="0"/>
                <w:numId w:val="4"/>
              </w:numPr>
              <w:rPr>
                <w:rFonts w:ascii="Verdana" w:hAnsi="Verdana" w:cs="Tahoma"/>
                <w:sz w:val="20"/>
                <w:lang w:val="ru-RU"/>
              </w:rPr>
            </w:pPr>
            <w:r w:rsidRPr="00764743">
              <w:rPr>
                <w:rFonts w:ascii="Verdana" w:hAnsi="Verdana" w:cs="Tahoma"/>
                <w:sz w:val="20"/>
                <w:lang w:val="ru-RU"/>
              </w:rPr>
              <w:t>3</w:t>
            </w:r>
            <w:r w:rsidRPr="00764743">
              <w:rPr>
                <w:rFonts w:ascii="Verdana" w:hAnsi="Verdana" w:cs="Tahoma"/>
                <w:sz w:val="20"/>
              </w:rPr>
              <w:t>D-</w:t>
            </w:r>
            <w:r w:rsidRPr="00764743">
              <w:rPr>
                <w:rFonts w:ascii="Verdana" w:hAnsi="Verdana" w:cs="Tahoma"/>
                <w:sz w:val="20"/>
                <w:lang w:val="ru-RU"/>
              </w:rPr>
              <w:t>модели</w:t>
            </w:r>
          </w:p>
          <w:p w:rsidR="00641D57" w:rsidRPr="00764743" w:rsidRDefault="00641D57" w:rsidP="0063473B">
            <w:pPr>
              <w:numPr>
                <w:ilvl w:val="0"/>
                <w:numId w:val="4"/>
              </w:numPr>
              <w:rPr>
                <w:rFonts w:ascii="Verdana" w:hAnsi="Verdana" w:cs="Tahoma"/>
                <w:sz w:val="20"/>
                <w:lang w:val="ru-RU"/>
              </w:rPr>
            </w:pPr>
            <w:r w:rsidRPr="00764743">
              <w:rPr>
                <w:rFonts w:ascii="Verdana" w:hAnsi="Verdana" w:cs="Tahoma"/>
                <w:sz w:val="20"/>
                <w:lang w:val="ru-RU"/>
              </w:rPr>
              <w:t>на усмотрение дизайнера</w:t>
            </w:r>
          </w:p>
        </w:tc>
      </w:tr>
    </w:tbl>
    <w:p w:rsidR="00641D57" w:rsidRPr="002E71A4" w:rsidRDefault="00641D57" w:rsidP="00641D57">
      <w:pPr>
        <w:rPr>
          <w:lang w:val="ru-RU"/>
        </w:rPr>
      </w:pPr>
    </w:p>
    <w:p w:rsidR="00641D57" w:rsidRPr="007C0132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7C0132">
        <w:rPr>
          <w:rFonts w:ascii="Verdana" w:hAnsi="Verdana" w:cs="Tahoma"/>
          <w:sz w:val="20"/>
          <w:szCs w:val="20"/>
          <w:lang w:val="ru-RU"/>
        </w:rPr>
        <w:t xml:space="preserve">Обладают ли </w:t>
      </w:r>
      <w:r>
        <w:rPr>
          <w:rFonts w:ascii="Verdana" w:hAnsi="Verdana" w:cs="Tahoma"/>
          <w:sz w:val="20"/>
          <w:szCs w:val="20"/>
          <w:lang w:val="ru-RU"/>
        </w:rPr>
        <w:t xml:space="preserve">ваши </w:t>
      </w:r>
      <w:r w:rsidRPr="007C0132">
        <w:rPr>
          <w:rFonts w:ascii="Verdana" w:hAnsi="Verdana" w:cs="Tahoma"/>
          <w:sz w:val="20"/>
          <w:szCs w:val="20"/>
          <w:lang w:val="ru-RU"/>
        </w:rPr>
        <w:t>продукты и услуги особенностями, которые надо отразить в тоне и стиле?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bCs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bCs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bCs/>
                <w:sz w:val="20"/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 xml:space="preserve">Общая цветовая палитра сайта </w:t>
      </w: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br/>
        <w:t>(</w:t>
      </w:r>
      <w:proofErr w:type="gramStart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например</w:t>
      </w:r>
      <w:proofErr w:type="gramEnd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: голубая, светлая, легкая, спокойная):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9A12BD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7C0132">
        <w:rPr>
          <w:rFonts w:ascii="Verdana" w:hAnsi="Verdana" w:cs="Tahoma"/>
          <w:sz w:val="20"/>
          <w:szCs w:val="20"/>
          <w:lang w:val="ru-RU"/>
        </w:rPr>
        <w:t xml:space="preserve">Наличие и расположение рекламных мест </w:t>
      </w:r>
      <w:r>
        <w:rPr>
          <w:rFonts w:ascii="Verdana" w:hAnsi="Verdana" w:cs="Tahoma"/>
          <w:sz w:val="20"/>
          <w:szCs w:val="20"/>
          <w:lang w:val="ru-RU"/>
        </w:rPr>
        <w:t>на макете.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lastRenderedPageBreak/>
        <w:t xml:space="preserve">Нужна ли отдельная проработка внутренних страниц </w:t>
      </w:r>
      <w:proofErr w:type="gramStart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сайта?</w:t>
      </w: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br/>
        <w:t>(</w:t>
      </w:r>
      <w:proofErr w:type="gramEnd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удалите лишнее или впишите свое)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 xml:space="preserve">Каждый раздел должен иметь свой дизайн, но в общей стилистике сайта </w:t>
            </w:r>
          </w:p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 xml:space="preserve">Каждый раздел должен иметь свой хорошо проработанный графический элемент  </w:t>
            </w:r>
          </w:p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>В дизайне каждого раздела должна быть своя фотография</w:t>
            </w:r>
          </w:p>
          <w:p w:rsidR="00641D57" w:rsidRPr="00764743" w:rsidRDefault="00641D57" w:rsidP="0063473B">
            <w:pPr>
              <w:pStyle w:val="a"/>
              <w:rPr>
                <w:rFonts w:ascii="Verdana" w:hAnsi="Verdana" w:cs="Tahoma"/>
                <w:sz w:val="20"/>
              </w:rPr>
            </w:pPr>
            <w:r w:rsidRPr="00764743">
              <w:rPr>
                <w:rFonts w:ascii="Verdana" w:hAnsi="Verdana" w:cs="Tahoma"/>
                <w:sz w:val="20"/>
              </w:rPr>
              <w:t>Графическая проработка разделов не нужна</w:t>
            </w: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Какие исходные материалы для разработки дизайна сайта Вы готовы предоставить (</w:t>
      </w:r>
      <w:proofErr w:type="spellStart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брэндбук</w:t>
      </w:r>
      <w:proofErr w:type="spellEnd"/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>, логотип, фотографии, эскизы)?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7C0132" w:rsidRDefault="00641D57" w:rsidP="00641D57">
      <w:pPr>
        <w:pStyle w:val="3"/>
        <w:rPr>
          <w:rFonts w:ascii="Verdana" w:hAnsi="Verdana" w:cs="Tahoma"/>
          <w:sz w:val="20"/>
          <w:szCs w:val="20"/>
          <w:lang w:val="ru-RU"/>
        </w:rPr>
      </w:pPr>
      <w:r w:rsidRPr="007C0132">
        <w:rPr>
          <w:rFonts w:ascii="Verdana" w:hAnsi="Verdana" w:cs="Tahoma"/>
          <w:sz w:val="20"/>
          <w:szCs w:val="20"/>
          <w:lang w:val="ru-RU"/>
        </w:rPr>
        <w:t xml:space="preserve">Выскажите </w:t>
      </w:r>
      <w:r>
        <w:rPr>
          <w:rFonts w:ascii="Verdana" w:hAnsi="Verdana" w:cs="Tahoma"/>
          <w:sz w:val="20"/>
          <w:szCs w:val="20"/>
          <w:lang w:val="ru-RU"/>
        </w:rPr>
        <w:t xml:space="preserve">другие </w:t>
      </w:r>
      <w:r w:rsidRPr="007C0132">
        <w:rPr>
          <w:rFonts w:ascii="Verdana" w:hAnsi="Verdana" w:cs="Tahoma"/>
          <w:sz w:val="20"/>
          <w:szCs w:val="20"/>
          <w:lang w:val="ru-RU"/>
        </w:rPr>
        <w:t>пожелания к дизайну сайта.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 xml:space="preserve">Сайты любой тематики, дизайн которых вам нравится </w:t>
      </w: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br/>
        <w:t>(по любым причинам) и комментарии: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777"/>
      </w:tblGrid>
      <w:tr w:rsidR="00641D57" w:rsidRPr="00764743" w:rsidTr="0063473B">
        <w:tc>
          <w:tcPr>
            <w:tcW w:w="2628" w:type="dxa"/>
            <w:shd w:val="clear" w:color="auto" w:fill="E6E6E6"/>
          </w:tcPr>
          <w:p w:rsidR="00641D57" w:rsidRPr="00764743" w:rsidRDefault="00641D57" w:rsidP="0063473B">
            <w:pPr>
              <w:jc w:val="center"/>
              <w:rPr>
                <w:rFonts w:ascii="Verdana" w:hAnsi="Verdana"/>
                <w:b/>
                <w:sz w:val="20"/>
                <w:lang w:val="ru-RU"/>
              </w:rPr>
            </w:pPr>
            <w:r w:rsidRPr="00764743">
              <w:rPr>
                <w:rFonts w:ascii="Verdana" w:hAnsi="Verdana"/>
                <w:b/>
                <w:sz w:val="20"/>
                <w:lang w:val="ru-RU"/>
              </w:rPr>
              <w:t>САЙТ</w:t>
            </w:r>
          </w:p>
        </w:tc>
        <w:tc>
          <w:tcPr>
            <w:tcW w:w="6943" w:type="dxa"/>
            <w:shd w:val="clear" w:color="auto" w:fill="E6E6E6"/>
          </w:tcPr>
          <w:p w:rsidR="00641D57" w:rsidRPr="00764743" w:rsidRDefault="00641D57" w:rsidP="0063473B">
            <w:pPr>
              <w:jc w:val="center"/>
              <w:rPr>
                <w:rFonts w:ascii="Verdana" w:hAnsi="Verdana"/>
                <w:b/>
                <w:sz w:val="20"/>
                <w:lang w:val="ru-RU"/>
              </w:rPr>
            </w:pPr>
            <w:r w:rsidRPr="00764743">
              <w:rPr>
                <w:rFonts w:ascii="Verdana" w:hAnsi="Verdana"/>
                <w:b/>
                <w:sz w:val="20"/>
                <w:lang w:val="ru-RU"/>
              </w:rPr>
              <w:t>КОММЕНТАРИЙ</w:t>
            </w: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</w:rPr>
            </w:pPr>
          </w:p>
        </w:tc>
      </w:tr>
    </w:tbl>
    <w:p w:rsidR="00641D57" w:rsidRPr="00D5185A" w:rsidRDefault="00641D57" w:rsidP="00641D57">
      <w:pPr>
        <w:pStyle w:val="3"/>
        <w:rPr>
          <w:rFonts w:ascii="Verdana" w:hAnsi="Verdana" w:cs="Tahoma"/>
          <w:color w:val="5B9BD5" w:themeColor="accent1"/>
          <w:sz w:val="20"/>
          <w:szCs w:val="20"/>
          <w:lang w:val="ru-RU"/>
        </w:rPr>
      </w:pP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t xml:space="preserve">Сайты любой тематики, дизайн которых вам не нравится </w:t>
      </w:r>
      <w:r w:rsidRPr="00D5185A">
        <w:rPr>
          <w:rFonts w:ascii="Verdana" w:hAnsi="Verdana" w:cs="Tahoma"/>
          <w:color w:val="5B9BD5" w:themeColor="accent1"/>
          <w:sz w:val="20"/>
          <w:szCs w:val="20"/>
          <w:lang w:val="ru-RU"/>
        </w:rPr>
        <w:br/>
        <w:t>(по любым причинам) и комментарии: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777"/>
      </w:tblGrid>
      <w:tr w:rsidR="00641D57" w:rsidRPr="00764743" w:rsidTr="0063473B">
        <w:tc>
          <w:tcPr>
            <w:tcW w:w="2628" w:type="dxa"/>
            <w:shd w:val="clear" w:color="auto" w:fill="E6E6E6"/>
          </w:tcPr>
          <w:p w:rsidR="00641D57" w:rsidRPr="00764743" w:rsidRDefault="00641D57" w:rsidP="0063473B">
            <w:pPr>
              <w:jc w:val="center"/>
              <w:rPr>
                <w:rFonts w:ascii="Verdana" w:hAnsi="Verdana"/>
                <w:b/>
                <w:sz w:val="20"/>
                <w:lang w:val="ru-RU"/>
              </w:rPr>
            </w:pPr>
            <w:r w:rsidRPr="00764743">
              <w:rPr>
                <w:rFonts w:ascii="Verdana" w:hAnsi="Verdana"/>
                <w:b/>
                <w:sz w:val="20"/>
                <w:lang w:val="ru-RU"/>
              </w:rPr>
              <w:t>САЙТ</w:t>
            </w:r>
          </w:p>
        </w:tc>
        <w:tc>
          <w:tcPr>
            <w:tcW w:w="6943" w:type="dxa"/>
            <w:shd w:val="clear" w:color="auto" w:fill="E6E6E6"/>
          </w:tcPr>
          <w:p w:rsidR="00641D57" w:rsidRPr="00764743" w:rsidRDefault="00641D57" w:rsidP="0063473B">
            <w:pPr>
              <w:jc w:val="center"/>
              <w:rPr>
                <w:rFonts w:ascii="Verdana" w:hAnsi="Verdana"/>
                <w:b/>
                <w:sz w:val="20"/>
                <w:lang w:val="ru-RU"/>
              </w:rPr>
            </w:pPr>
            <w:r w:rsidRPr="00764743">
              <w:rPr>
                <w:rFonts w:ascii="Verdana" w:hAnsi="Verdana"/>
                <w:b/>
                <w:sz w:val="20"/>
                <w:lang w:val="ru-RU"/>
              </w:rPr>
              <w:t>КОММЕНТАРИЙ</w:t>
            </w: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641D57" w:rsidRPr="00764743" w:rsidTr="0063473B">
        <w:tc>
          <w:tcPr>
            <w:tcW w:w="2628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943" w:type="dxa"/>
          </w:tcPr>
          <w:p w:rsidR="00641D57" w:rsidRPr="00764743" w:rsidRDefault="00641D57" w:rsidP="0063473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641D57" w:rsidRPr="00E6639C" w:rsidRDefault="00641D57" w:rsidP="00641D57">
      <w:pPr>
        <w:rPr>
          <w:rFonts w:ascii="Verdana" w:hAnsi="Verdana" w:cs="Tahoma"/>
          <w:b/>
          <w:sz w:val="24"/>
          <w:szCs w:val="24"/>
          <w:lang w:val="ru-RU"/>
        </w:rPr>
      </w:pPr>
    </w:p>
    <w:p w:rsidR="00641D57" w:rsidRPr="00E6639C" w:rsidRDefault="00641D57" w:rsidP="00641D57">
      <w:pPr>
        <w:rPr>
          <w:rFonts w:ascii="Verdana" w:hAnsi="Verdana" w:cs="Tahoma"/>
          <w:b/>
          <w:sz w:val="24"/>
          <w:szCs w:val="24"/>
          <w:lang w:val="ru-RU"/>
        </w:rPr>
      </w:pPr>
      <w:r>
        <w:rPr>
          <w:rFonts w:ascii="Verdana" w:hAnsi="Verdana" w:cs="Tahoma"/>
          <w:b/>
          <w:sz w:val="24"/>
          <w:szCs w:val="24"/>
          <w:lang w:val="ru-RU"/>
        </w:rPr>
        <w:br w:type="page"/>
      </w:r>
    </w:p>
    <w:p w:rsidR="00641D57" w:rsidRPr="00E6639C" w:rsidRDefault="00641D57" w:rsidP="00641D57">
      <w:pPr>
        <w:rPr>
          <w:rFonts w:ascii="Verdana" w:hAnsi="Verdana" w:cs="Tahoma"/>
          <w:b/>
          <w:sz w:val="28"/>
          <w:szCs w:val="28"/>
          <w:lang w:val="ru-RU"/>
        </w:rPr>
      </w:pPr>
      <w:r w:rsidRPr="00E6639C">
        <w:rPr>
          <w:rFonts w:ascii="Verdana" w:hAnsi="Verdana" w:cs="Tahoma"/>
          <w:b/>
          <w:sz w:val="28"/>
          <w:szCs w:val="28"/>
          <w:lang w:val="ru-RU"/>
        </w:rPr>
        <w:lastRenderedPageBreak/>
        <w:t>4. Прочие требования.</w:t>
      </w:r>
    </w:p>
    <w:p w:rsidR="00641D57" w:rsidRPr="00E6639C" w:rsidRDefault="00641D57" w:rsidP="00641D57">
      <w:pPr>
        <w:rPr>
          <w:rFonts w:ascii="Verdana" w:hAnsi="Verdana" w:cs="Tahoma"/>
          <w:sz w:val="24"/>
          <w:szCs w:val="24"/>
          <w:lang w:val="ru-RU"/>
        </w:rPr>
      </w:pPr>
    </w:p>
    <w:p w:rsidR="00641D57" w:rsidRPr="00295F93" w:rsidRDefault="00641D57" w:rsidP="00641D57">
      <w:pPr>
        <w:numPr>
          <w:ilvl w:val="1"/>
          <w:numId w:val="3"/>
        </w:numPr>
        <w:rPr>
          <w:rFonts w:ascii="Verdana" w:hAnsi="Verdana" w:cs="Tahoma"/>
          <w:b/>
          <w:sz w:val="20"/>
          <w:lang w:val="ru-RU"/>
        </w:rPr>
      </w:pPr>
      <w:r w:rsidRPr="00295F93">
        <w:rPr>
          <w:rFonts w:ascii="Verdana" w:hAnsi="Verdana" w:cs="Tahoma"/>
          <w:b/>
          <w:sz w:val="20"/>
          <w:lang w:val="ru-RU"/>
        </w:rPr>
        <w:t>Укажите максимальные сроки, отводимые на исполнение заказа.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295F93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295F93" w:rsidRDefault="00641D57" w:rsidP="00641D57">
      <w:pPr>
        <w:numPr>
          <w:ilvl w:val="1"/>
          <w:numId w:val="3"/>
        </w:numPr>
        <w:rPr>
          <w:rFonts w:ascii="Verdana" w:hAnsi="Verdana" w:cs="Tahoma"/>
          <w:b/>
          <w:sz w:val="20"/>
          <w:lang w:val="ru-RU"/>
        </w:rPr>
      </w:pPr>
      <w:r w:rsidRPr="00295F93">
        <w:rPr>
          <w:rFonts w:ascii="Verdana" w:hAnsi="Verdana" w:cs="Tahoma"/>
          <w:b/>
          <w:sz w:val="20"/>
          <w:lang w:val="ru-RU"/>
        </w:rPr>
        <w:t>Укажите максимальн</w:t>
      </w:r>
      <w:r>
        <w:rPr>
          <w:rFonts w:ascii="Verdana" w:hAnsi="Verdana" w:cs="Tahoma"/>
          <w:b/>
          <w:sz w:val="20"/>
          <w:lang w:val="ru-RU"/>
        </w:rPr>
        <w:t>ый</w:t>
      </w:r>
      <w:r w:rsidRPr="00295F93">
        <w:rPr>
          <w:rFonts w:ascii="Verdana" w:hAnsi="Verdana" w:cs="Tahoma"/>
          <w:b/>
          <w:sz w:val="20"/>
          <w:lang w:val="ru-RU"/>
        </w:rPr>
        <w:t xml:space="preserve"> </w:t>
      </w:r>
      <w:r>
        <w:rPr>
          <w:rFonts w:ascii="Verdana" w:hAnsi="Verdana" w:cs="Tahoma"/>
          <w:b/>
          <w:sz w:val="20"/>
          <w:lang w:val="ru-RU"/>
        </w:rPr>
        <w:t>бюджет</w:t>
      </w:r>
      <w:r w:rsidRPr="00295F93">
        <w:rPr>
          <w:rFonts w:ascii="Verdana" w:hAnsi="Verdana" w:cs="Tahoma"/>
          <w:b/>
          <w:sz w:val="20"/>
          <w:lang w:val="ru-RU"/>
        </w:rPr>
        <w:t>, отводимы</w:t>
      </w:r>
      <w:r>
        <w:rPr>
          <w:rFonts w:ascii="Verdana" w:hAnsi="Verdana" w:cs="Tahoma"/>
          <w:b/>
          <w:sz w:val="20"/>
          <w:lang w:val="ru-RU"/>
        </w:rPr>
        <w:t>й</w:t>
      </w:r>
      <w:r w:rsidRPr="00295F93">
        <w:rPr>
          <w:rFonts w:ascii="Verdana" w:hAnsi="Verdana" w:cs="Tahoma"/>
          <w:b/>
          <w:sz w:val="20"/>
          <w:lang w:val="ru-RU"/>
        </w:rPr>
        <w:t xml:space="preserve"> на исполнение заказа.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295F93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295F93" w:rsidRDefault="00641D57" w:rsidP="00641D57">
      <w:pPr>
        <w:numPr>
          <w:ilvl w:val="1"/>
          <w:numId w:val="3"/>
        </w:numPr>
        <w:rPr>
          <w:rFonts w:ascii="Verdana" w:hAnsi="Verdana" w:cs="Tahoma"/>
          <w:b/>
          <w:sz w:val="20"/>
          <w:lang w:val="ru-RU"/>
        </w:rPr>
      </w:pPr>
      <w:r>
        <w:rPr>
          <w:rFonts w:ascii="Verdana" w:hAnsi="Verdana" w:cs="Tahoma"/>
          <w:b/>
          <w:sz w:val="20"/>
          <w:lang w:val="ru-RU"/>
        </w:rPr>
        <w:t xml:space="preserve">Необходима </w:t>
      </w:r>
      <w:r w:rsidRPr="00295F93">
        <w:rPr>
          <w:rFonts w:ascii="Verdana" w:hAnsi="Verdana" w:cs="Tahoma"/>
          <w:b/>
          <w:sz w:val="20"/>
          <w:lang w:val="ru-RU"/>
        </w:rPr>
        <w:t xml:space="preserve">ли контекстная реклама </w:t>
      </w:r>
      <w:r>
        <w:rPr>
          <w:rFonts w:ascii="Verdana" w:hAnsi="Verdana" w:cs="Tahoma"/>
          <w:b/>
          <w:sz w:val="20"/>
          <w:lang w:val="ru-RU"/>
        </w:rPr>
        <w:t xml:space="preserve">(рекламные объявления) </w:t>
      </w:r>
      <w:r w:rsidRPr="00295F93">
        <w:rPr>
          <w:rFonts w:ascii="Verdana" w:hAnsi="Verdana" w:cs="Tahoma"/>
          <w:b/>
          <w:sz w:val="20"/>
          <w:lang w:val="ru-RU"/>
        </w:rPr>
        <w:t>в поисковых системах (Яндекс</w:t>
      </w:r>
      <w:r w:rsidRPr="00877AB4">
        <w:rPr>
          <w:rFonts w:ascii="Verdana" w:hAnsi="Verdana" w:cs="Tahoma"/>
          <w:b/>
          <w:sz w:val="20"/>
          <w:lang w:val="ru-RU"/>
        </w:rPr>
        <w:t xml:space="preserve"> </w:t>
      </w:r>
      <w:proofErr w:type="spellStart"/>
      <w:r>
        <w:rPr>
          <w:rFonts w:ascii="Verdana" w:hAnsi="Verdana" w:cs="Tahoma"/>
          <w:b/>
          <w:sz w:val="20"/>
          <w:lang w:val="ru-RU"/>
        </w:rPr>
        <w:t>Директ</w:t>
      </w:r>
      <w:proofErr w:type="spellEnd"/>
      <w:r w:rsidRPr="00295F93">
        <w:rPr>
          <w:rFonts w:ascii="Verdana" w:hAnsi="Verdana" w:cs="Tahoma"/>
          <w:b/>
          <w:sz w:val="20"/>
          <w:lang w:val="ru-RU"/>
        </w:rPr>
        <w:t xml:space="preserve">, </w:t>
      </w:r>
      <w:r w:rsidRPr="00295F93">
        <w:rPr>
          <w:rFonts w:ascii="Verdana" w:hAnsi="Verdana" w:cs="Tahoma"/>
          <w:b/>
          <w:sz w:val="20"/>
        </w:rPr>
        <w:t>Google</w:t>
      </w:r>
      <w:r>
        <w:rPr>
          <w:rFonts w:ascii="Verdana" w:hAnsi="Verdana" w:cs="Tahoma"/>
          <w:b/>
          <w:sz w:val="20"/>
          <w:lang w:val="ru-RU"/>
        </w:rPr>
        <w:t xml:space="preserve"> </w:t>
      </w:r>
      <w:proofErr w:type="spellStart"/>
      <w:r>
        <w:rPr>
          <w:rFonts w:ascii="Verdana" w:hAnsi="Verdana" w:cs="Tahoma"/>
          <w:b/>
          <w:sz w:val="20"/>
        </w:rPr>
        <w:t>Adwords</w:t>
      </w:r>
      <w:proofErr w:type="spellEnd"/>
      <w:r w:rsidRPr="00295F93">
        <w:rPr>
          <w:rFonts w:ascii="Verdana" w:hAnsi="Verdana" w:cs="Tahoma"/>
          <w:b/>
          <w:sz w:val="20"/>
          <w:lang w:val="ru-RU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b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295F93" w:rsidRDefault="00641D57" w:rsidP="00641D57">
      <w:pPr>
        <w:numPr>
          <w:ilvl w:val="1"/>
          <w:numId w:val="3"/>
        </w:numPr>
        <w:rPr>
          <w:rFonts w:ascii="Verdana" w:hAnsi="Verdana" w:cs="Tahoma"/>
          <w:b/>
          <w:sz w:val="20"/>
          <w:lang w:val="ru-RU"/>
        </w:rPr>
      </w:pPr>
      <w:r>
        <w:rPr>
          <w:rFonts w:ascii="Verdana" w:hAnsi="Verdana" w:cs="Tahoma"/>
          <w:b/>
          <w:sz w:val="20"/>
          <w:lang w:val="ru-RU"/>
        </w:rPr>
        <w:t xml:space="preserve">Необходимо </w:t>
      </w:r>
      <w:r w:rsidRPr="00295F93">
        <w:rPr>
          <w:rFonts w:ascii="Verdana" w:hAnsi="Verdana" w:cs="Tahoma"/>
          <w:b/>
          <w:sz w:val="20"/>
          <w:lang w:val="ru-RU"/>
        </w:rPr>
        <w:t xml:space="preserve">ли </w:t>
      </w:r>
      <w:r>
        <w:rPr>
          <w:rFonts w:ascii="Verdana" w:hAnsi="Verdana" w:cs="Tahoma"/>
          <w:b/>
          <w:sz w:val="20"/>
          <w:lang w:val="ru-RU"/>
        </w:rPr>
        <w:t xml:space="preserve">продвижение сайта </w:t>
      </w:r>
      <w:r w:rsidRPr="00295F93">
        <w:rPr>
          <w:rFonts w:ascii="Verdana" w:hAnsi="Verdana" w:cs="Tahoma"/>
          <w:b/>
          <w:sz w:val="20"/>
          <w:lang w:val="ru-RU"/>
        </w:rPr>
        <w:t>в поисковых системах?</w:t>
      </w:r>
      <w:r>
        <w:rPr>
          <w:rFonts w:ascii="Verdana" w:hAnsi="Verdana" w:cs="Tahoma"/>
          <w:b/>
          <w:sz w:val="20"/>
          <w:lang w:val="ru-RU"/>
        </w:rPr>
        <w:t xml:space="preserve"> Если да, укажите запросы.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295F93" w:rsidRDefault="00641D57" w:rsidP="00641D57">
      <w:pPr>
        <w:numPr>
          <w:ilvl w:val="1"/>
          <w:numId w:val="3"/>
        </w:numPr>
        <w:rPr>
          <w:rFonts w:ascii="Verdana" w:hAnsi="Verdana" w:cs="Tahoma"/>
          <w:b/>
          <w:sz w:val="20"/>
          <w:lang w:val="ru-RU"/>
        </w:rPr>
      </w:pPr>
      <w:r>
        <w:rPr>
          <w:rFonts w:ascii="Verdana" w:hAnsi="Verdana" w:cs="Tahoma"/>
          <w:b/>
          <w:sz w:val="20"/>
          <w:lang w:val="ru-RU"/>
        </w:rPr>
        <w:t xml:space="preserve">Необходима </w:t>
      </w:r>
      <w:r w:rsidRPr="00295F93">
        <w:rPr>
          <w:rFonts w:ascii="Verdana" w:hAnsi="Verdana" w:cs="Tahoma"/>
          <w:b/>
          <w:sz w:val="20"/>
          <w:lang w:val="ru-RU"/>
        </w:rPr>
        <w:t xml:space="preserve">ли </w:t>
      </w:r>
      <w:r>
        <w:rPr>
          <w:rFonts w:ascii="Verdana" w:hAnsi="Verdana" w:cs="Tahoma"/>
          <w:b/>
          <w:sz w:val="20"/>
          <w:lang w:val="ru-RU"/>
        </w:rPr>
        <w:t>дальнейшая техническая/информационная</w:t>
      </w:r>
      <w:r w:rsidRPr="004F15F9">
        <w:rPr>
          <w:rFonts w:ascii="Verdana" w:hAnsi="Verdana" w:cs="Tahoma"/>
          <w:b/>
          <w:sz w:val="20"/>
          <w:lang w:val="ru-RU"/>
        </w:rPr>
        <w:t>/</w:t>
      </w:r>
      <w:r>
        <w:rPr>
          <w:rFonts w:ascii="Verdana" w:hAnsi="Verdana" w:cs="Tahoma"/>
          <w:b/>
          <w:sz w:val="20"/>
          <w:lang w:val="ru-RU"/>
        </w:rPr>
        <w:t xml:space="preserve">графическая поддержка сайта?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641D57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Pr="00295F93" w:rsidRDefault="00641D57" w:rsidP="00641D57">
      <w:pPr>
        <w:numPr>
          <w:ilvl w:val="1"/>
          <w:numId w:val="3"/>
        </w:numPr>
        <w:rPr>
          <w:rFonts w:ascii="Verdana" w:hAnsi="Verdana" w:cs="Tahoma"/>
          <w:b/>
          <w:sz w:val="20"/>
          <w:lang w:val="ru-RU"/>
        </w:rPr>
      </w:pPr>
      <w:r>
        <w:rPr>
          <w:rFonts w:ascii="Verdana" w:hAnsi="Verdana" w:cs="Tahoma"/>
          <w:b/>
          <w:sz w:val="20"/>
          <w:lang w:val="ru-RU"/>
        </w:rPr>
        <w:t xml:space="preserve">Имеете ли вы уже лицензию системы управления сайтом «1С-Битрикс»? </w:t>
      </w:r>
      <w:r>
        <w:rPr>
          <w:rFonts w:ascii="Verdana" w:hAnsi="Verdana" w:cs="Tahoma"/>
          <w:b/>
          <w:sz w:val="20"/>
          <w:lang w:val="ru-RU"/>
        </w:rPr>
        <w:br/>
        <w:t xml:space="preserve">Если да, какой редакции.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41D57" w:rsidRPr="00764743" w:rsidTr="0063473B">
        <w:tc>
          <w:tcPr>
            <w:tcW w:w="9571" w:type="dxa"/>
          </w:tcPr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F30496" w:rsidRDefault="00641D57" w:rsidP="0063473B">
            <w:pPr>
              <w:rPr>
                <w:rFonts w:ascii="Verdana" w:hAnsi="Verdana" w:cs="Tahoma"/>
                <w:sz w:val="20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  <w:p w:rsidR="00641D57" w:rsidRPr="00764743" w:rsidRDefault="00641D57" w:rsidP="0063473B">
            <w:pPr>
              <w:rPr>
                <w:rFonts w:ascii="Verdana" w:hAnsi="Verdana" w:cs="Tahoma"/>
                <w:sz w:val="20"/>
                <w:lang w:val="ru-RU"/>
              </w:rPr>
            </w:pPr>
          </w:p>
        </w:tc>
      </w:tr>
    </w:tbl>
    <w:p w:rsidR="00641D57" w:rsidRPr="00295F93" w:rsidRDefault="00641D57" w:rsidP="00641D57">
      <w:pPr>
        <w:rPr>
          <w:rFonts w:ascii="Verdana" w:hAnsi="Verdana" w:cs="Tahoma"/>
          <w:sz w:val="20"/>
          <w:lang w:val="ru-RU"/>
        </w:rPr>
      </w:pPr>
    </w:p>
    <w:p w:rsidR="00641D57" w:rsidRDefault="00641D57" w:rsidP="00641D57">
      <w:pPr>
        <w:rPr>
          <w:rFonts w:ascii="Verdana" w:hAnsi="Verdana" w:cs="Tahoma"/>
          <w:sz w:val="20"/>
          <w:lang w:val="ru-RU"/>
        </w:rPr>
      </w:pPr>
    </w:p>
    <w:p w:rsidR="002B553C" w:rsidRDefault="002B553C"/>
    <w:sectPr w:rsidR="002B55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DF" w:rsidRDefault="005A78DF" w:rsidP="008C34C2">
      <w:r>
        <w:separator/>
      </w:r>
    </w:p>
  </w:endnote>
  <w:endnote w:type="continuationSeparator" w:id="0">
    <w:p w:rsidR="005A78DF" w:rsidRDefault="005A78DF" w:rsidP="008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DF" w:rsidRDefault="005A78DF" w:rsidP="008C34C2">
      <w:r>
        <w:separator/>
      </w:r>
    </w:p>
  </w:footnote>
  <w:footnote w:type="continuationSeparator" w:id="0">
    <w:p w:rsidR="005A78DF" w:rsidRDefault="005A78DF" w:rsidP="008C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C2" w:rsidRDefault="008C34C2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932170" cy="646430"/>
          <wp:effectExtent l="0" t="0" r="0" b="127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34C2" w:rsidRDefault="008C34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B75"/>
    <w:multiLevelType w:val="multilevel"/>
    <w:tmpl w:val="7BD286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1E5789"/>
    <w:multiLevelType w:val="multilevel"/>
    <w:tmpl w:val="5BF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firstLine="41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96E7258"/>
    <w:multiLevelType w:val="hybridMultilevel"/>
    <w:tmpl w:val="E2A8D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77569"/>
    <w:multiLevelType w:val="multilevel"/>
    <w:tmpl w:val="97A03A8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57"/>
    <w:rsid w:val="002B553C"/>
    <w:rsid w:val="005A78DF"/>
    <w:rsid w:val="00641D57"/>
    <w:rsid w:val="00894288"/>
    <w:rsid w:val="008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5BA15-B5C4-4A9B-94DE-33414D6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1D5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heading 2"/>
    <w:basedOn w:val="a0"/>
    <w:next w:val="a0"/>
    <w:link w:val="20"/>
    <w:qFormat/>
    <w:rsid w:val="00641D5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41D5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1D57"/>
    <w:rPr>
      <w:rFonts w:ascii="Times New Roman" w:eastAsia="Times New Roman" w:hAnsi="Times New Roman" w:cs="Arial"/>
      <w:b/>
      <w:bCs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641D57"/>
    <w:rPr>
      <w:rFonts w:ascii="Times New Roman" w:eastAsia="Times New Roman" w:hAnsi="Times New Roman" w:cs="Arial"/>
      <w:b/>
      <w:bCs/>
      <w:szCs w:val="26"/>
      <w:lang w:val="en-US" w:eastAsia="ru-RU"/>
    </w:rPr>
  </w:style>
  <w:style w:type="paragraph" w:customStyle="1" w:styleId="a4">
    <w:name w:val="Пустая строчка"/>
    <w:basedOn w:val="a0"/>
    <w:rsid w:val="00641D57"/>
    <w:pPr>
      <w:pBdr>
        <w:between w:val="single" w:sz="4" w:space="1" w:color="auto"/>
      </w:pBdr>
      <w:ind w:right="-81"/>
    </w:pPr>
  </w:style>
  <w:style w:type="paragraph" w:customStyle="1" w:styleId="a">
    <w:name w:val="Список ответов"/>
    <w:basedOn w:val="a0"/>
    <w:rsid w:val="00641D57"/>
    <w:pPr>
      <w:numPr>
        <w:numId w:val="2"/>
      </w:numPr>
    </w:pPr>
    <w:rPr>
      <w:lang w:val="ru-RU"/>
    </w:rPr>
  </w:style>
  <w:style w:type="paragraph" w:styleId="a5">
    <w:name w:val="header"/>
    <w:basedOn w:val="a0"/>
    <w:link w:val="a6"/>
    <w:uiPriority w:val="99"/>
    <w:unhideWhenUsed/>
    <w:rsid w:val="008C3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C34C2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footer"/>
    <w:basedOn w:val="a0"/>
    <w:link w:val="a8"/>
    <w:uiPriority w:val="99"/>
    <w:unhideWhenUsed/>
    <w:rsid w:val="008C3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C34C2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2014-04-01T13:49:00Z</dcterms:created>
  <dcterms:modified xsi:type="dcterms:W3CDTF">2014-04-01T13:51:00Z</dcterms:modified>
</cp:coreProperties>
</file>